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4" w:rsidRPr="00FA77EA" w:rsidRDefault="00C95287">
      <w:pPr>
        <w:jc w:val="center"/>
        <w:rPr>
          <w:b/>
          <w:sz w:val="24"/>
          <w:szCs w:val="24"/>
        </w:rPr>
      </w:pPr>
      <w:r w:rsidRPr="00FA77EA">
        <w:rPr>
          <w:b/>
          <w:sz w:val="24"/>
          <w:szCs w:val="24"/>
        </w:rPr>
        <w:t>АННОТАЦИЯ</w:t>
      </w:r>
    </w:p>
    <w:p w:rsidR="00690C94" w:rsidRPr="00FA77EA" w:rsidRDefault="00C95287">
      <w:pPr>
        <w:jc w:val="center"/>
        <w:rPr>
          <w:sz w:val="24"/>
          <w:szCs w:val="24"/>
        </w:rPr>
      </w:pPr>
      <w:r w:rsidRPr="00FA77EA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  <w:highlight w:val="red"/>
              </w:rPr>
            </w:pPr>
            <w:r w:rsidRPr="00FA77EA">
              <w:rPr>
                <w:b/>
                <w:sz w:val="24"/>
                <w:szCs w:val="24"/>
              </w:rPr>
              <w:t>Государственное регулирование национальной экономики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Экономика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 </w:t>
            </w:r>
            <w:proofErr w:type="spellStart"/>
            <w:r w:rsidRPr="00FA77EA">
              <w:rPr>
                <w:sz w:val="24"/>
                <w:szCs w:val="24"/>
              </w:rPr>
              <w:t>з.е</w:t>
            </w:r>
            <w:proofErr w:type="spellEnd"/>
            <w:r w:rsidRPr="00FA77EA">
              <w:rPr>
                <w:sz w:val="24"/>
                <w:szCs w:val="24"/>
              </w:rPr>
              <w:t xml:space="preserve">.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Экзамен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i/>
                <w:sz w:val="24"/>
                <w:szCs w:val="24"/>
                <w:highlight w:val="yellow"/>
              </w:rPr>
            </w:pPr>
            <w:r w:rsidRPr="00FA77EA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 w:rsidP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1. Орешин, В. П.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и муниципальное управление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РИОР: ИНФРА-М, 2019. - 178 с. </w:t>
            </w:r>
            <w:hyperlink r:id="rId5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2. Петросян, Д.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национальной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sz w:val="24"/>
                <w:szCs w:val="24"/>
              </w:rPr>
              <w:t>.</w:t>
            </w:r>
            <w:r w:rsidRPr="00FA77EA">
              <w:rPr>
                <w:color w:val="000000"/>
                <w:sz w:val="24"/>
                <w:szCs w:val="24"/>
              </w:rPr>
              <w:t xml:space="preserve"> Новые направления теории: гуманистический подход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 и 38.04.02 "Менеджмент" (квалификация (степень) "магистр") / Д. С. Петросян.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2017. - 300 с. </w:t>
            </w:r>
            <w:hyperlink r:id="rId6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http://znanium.com/go.php?id=671649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3. Цыпин, И.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Учебник. - 1.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7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>, Б. А. </w:t>
            </w:r>
            <w:r w:rsidRPr="00FA77EA">
              <w:rPr>
                <w:bCs/>
                <w:sz w:val="24"/>
                <w:szCs w:val="24"/>
              </w:rPr>
              <w:t>Госуд</w:t>
            </w:r>
            <w:bookmarkStart w:id="0" w:name="_GoBack"/>
            <w:bookmarkEnd w:id="0"/>
            <w:r w:rsidRPr="00FA77EA">
              <w:rPr>
                <w:bCs/>
                <w:sz w:val="24"/>
                <w:szCs w:val="24"/>
              </w:rPr>
              <w:t>арственное</w:t>
            </w:r>
            <w:r w:rsidRPr="00FA77EA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8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690C94">
            <w:pPr>
              <w:rPr>
                <w:b/>
                <w:sz w:val="24"/>
                <w:szCs w:val="24"/>
              </w:rPr>
            </w:pPr>
          </w:p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Общего доступа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ГАРАНТ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0C94" w:rsidRPr="00FA77EA" w:rsidRDefault="00690C94">
      <w:pPr>
        <w:ind w:left="-284"/>
        <w:rPr>
          <w:sz w:val="24"/>
          <w:szCs w:val="24"/>
        </w:rPr>
      </w:pPr>
    </w:p>
    <w:p w:rsidR="00690C94" w:rsidRPr="00FA77EA" w:rsidRDefault="00C95287">
      <w:pPr>
        <w:ind w:left="-284"/>
        <w:rPr>
          <w:sz w:val="24"/>
          <w:szCs w:val="24"/>
        </w:rPr>
      </w:pPr>
      <w:r w:rsidRPr="00FA77EA"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proofErr w:type="spellStart"/>
      <w:r w:rsidRPr="00FA77EA">
        <w:rPr>
          <w:sz w:val="24"/>
          <w:szCs w:val="24"/>
        </w:rPr>
        <w:t>Сбродова</w:t>
      </w:r>
      <w:proofErr w:type="spellEnd"/>
      <w:r w:rsidRPr="00FA77EA">
        <w:rPr>
          <w:sz w:val="24"/>
          <w:szCs w:val="24"/>
        </w:rPr>
        <w:t xml:space="preserve"> Н.В.</w:t>
      </w:r>
    </w:p>
    <w:p w:rsidR="00690C94" w:rsidRPr="00FA77EA" w:rsidRDefault="00690C94">
      <w:pPr>
        <w:rPr>
          <w:sz w:val="24"/>
          <w:szCs w:val="24"/>
        </w:rPr>
      </w:pPr>
    </w:p>
    <w:p w:rsidR="00690C94" w:rsidRPr="00FA77EA" w:rsidRDefault="00C95287">
      <w:pPr>
        <w:ind w:left="-284"/>
        <w:rPr>
          <w:sz w:val="24"/>
          <w:szCs w:val="24"/>
        </w:rPr>
      </w:pPr>
      <w:r w:rsidRPr="00FA77EA">
        <w:rPr>
          <w:sz w:val="24"/>
          <w:szCs w:val="24"/>
        </w:rPr>
        <w:t xml:space="preserve">Заведующий каф. </w:t>
      </w:r>
      <w:proofErr w:type="spellStart"/>
      <w:r w:rsidRPr="00FA77EA">
        <w:rPr>
          <w:sz w:val="24"/>
          <w:szCs w:val="24"/>
        </w:rPr>
        <w:t>РМЭиУ</w:t>
      </w:r>
      <w:proofErr w:type="spellEnd"/>
      <w:r w:rsidRPr="00FA77EA">
        <w:rPr>
          <w:sz w:val="24"/>
          <w:szCs w:val="24"/>
        </w:rPr>
        <w:tab/>
      </w:r>
      <w:r w:rsidRPr="00FA77EA">
        <w:rPr>
          <w:sz w:val="24"/>
          <w:szCs w:val="24"/>
        </w:rPr>
        <w:tab/>
      </w:r>
      <w:r w:rsidRPr="00FA77EA">
        <w:rPr>
          <w:sz w:val="24"/>
          <w:szCs w:val="24"/>
        </w:rPr>
        <w:tab/>
      </w:r>
      <w:r w:rsidRPr="00FA77EA">
        <w:rPr>
          <w:sz w:val="24"/>
          <w:szCs w:val="24"/>
        </w:rPr>
        <w:tab/>
      </w:r>
      <w:r w:rsidRPr="00FA77EA">
        <w:rPr>
          <w:sz w:val="24"/>
          <w:szCs w:val="24"/>
        </w:rPr>
        <w:tab/>
        <w:t xml:space="preserve">                        </w:t>
      </w:r>
      <w:r w:rsidRPr="00FA77EA">
        <w:rPr>
          <w:sz w:val="24"/>
          <w:szCs w:val="24"/>
        </w:rPr>
        <w:tab/>
      </w:r>
      <w:proofErr w:type="spellStart"/>
      <w:r w:rsidRPr="00FA77EA">
        <w:rPr>
          <w:sz w:val="24"/>
          <w:szCs w:val="24"/>
        </w:rPr>
        <w:t>Анимица</w:t>
      </w:r>
      <w:proofErr w:type="spellEnd"/>
      <w:r w:rsidRPr="00FA77EA">
        <w:rPr>
          <w:sz w:val="24"/>
          <w:szCs w:val="24"/>
        </w:rPr>
        <w:t xml:space="preserve"> Е.Г.</w:t>
      </w:r>
    </w:p>
    <w:sectPr w:rsidR="00690C94" w:rsidRPr="00FA77E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C94"/>
    <w:rsid w:val="00690C94"/>
    <w:rsid w:val="009F49DF"/>
    <w:rsid w:val="00C95287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2291-BA17-4F53-8ED8-0FD64F0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71649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EA8C-DF01-4880-AEFA-10708DD8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47</cp:revision>
  <cp:lastPrinted>2019-03-14T12:11:00Z</cp:lastPrinted>
  <dcterms:created xsi:type="dcterms:W3CDTF">2019-02-15T10:16:00Z</dcterms:created>
  <dcterms:modified xsi:type="dcterms:W3CDTF">2019-07-15T08:14:00Z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